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8"/>
        <w:gridCol w:w="1854"/>
        <w:gridCol w:w="57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wspomnę o Bogu, to jęczę,* Co pomyślę – mój duch omdlewa. Sela.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26:16&lt;/x&gt;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2024-05-16T18:55:43Z</dcterms:modified>
</cp:coreProperties>
</file>