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ojców dokonał cudu W ziemi egipskiej, na polach Soanu.*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ojców dokonał On cudu W ziemi egipskiej, na polach Soanu: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ich ojcami czynił cuda w ziemi Egiptu, na polu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ojcami ich czynił cuda w ziemi Egipskiej, na polu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ojcy ich czynił dziwy w ziemi Egipskiej, na polu Tanejskim.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cuda przed ich ojcami w ziemi egipskiej, na równinie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ojców ich czynił cuda W ziemi egipskiej, na polach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przodków dokonał cudów w ziemi egipskiej, na polu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cudach, które uczynił wobec ich przodków w ziemi egipskiej, na równinie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ojców ich czynił cuda w Ziemi Egipskiej, na polach Coanu.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нашим сусідам в семеро на їхнє лоно їхню погорду, якою Тебе гнобили,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przed ich ojcami czynił cuda w ziemi Micraimu oraz na polu Coan.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praojców postąpił w sposób cudowny w ziemi egipskiej, na polu Coanu.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Soan : Miasto w pn-wsch części Egiptu, znane również jako Avaris i być może Ramses wspomniane w &lt;x&gt;20 1:11&lt;/x&gt;. Te okolice były zamieszkiwane przez plemiona Izraela w czasie pobytu w Egipcie (&lt;x&gt;40 13:22&lt;/x&gt;; &lt;x&gt;290 19:11&lt;/x&gt;, 13;&lt;x&gt;290 30:4&lt;/x&gt;; &lt;x&gt;330 30:14&lt;/x&gt;).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2024-05-29T08:28:00Z</dcterms:modified>
</cp:coreProperties>
</file>