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pustyni! Jakże często sprawiali Mu ból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pobudzali go do gniewu 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 często draźnili na puszczy, i do boleści przywodzili na pustyniach?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często drażnili go na puszczy, do gniewu pobudzali go na miejscach bezwodnych!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pustyni i zasmucali Go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pustyni, pobudzali Go do gniewu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powstawali przeciw Niemu na pustyni, do gniewu przywodzili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drażnili Go na puszczy oraz jątrzyli Go na stepie?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pustkowiu, zasmucali go na pustyni!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2024-05-29T09:52:04Z</dcterms:modified>
</cp:coreProperties>
</file>