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go od (chodzenia) za karmiącymi, Aby pasł Jakuba, Jego lud, I Izraela, Jego dziedzictwo.*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z niego troskę o karmiące owce, Po to, aby pasł Jakuba, Jego lud, I Jego dziedzictwo, to jest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Przywołał go, gdy chodził za karmiącymi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owcami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pasł Jakuba, jego lud, i Izraela,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chodził za owcami kotnemi, przyprowadził go, aby pasł Jakóba, lud jego, i Izraela, dziedzictwo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pasł Jakoba, sługę jego, i Izraela,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go, gdy chodził za karmiącymi [owcami], by pasł Jakuba, lud Jego, i Izraela,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Przywiódł go do owiec karmiących, Aby pasł Jakuba, lud jego, I Izraela,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Przywiódł go od karmiących owiec, aby pasł Jakuba, Jego lud, i Izraela,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go od karmiących owiec, by pasł Jakuba, lud Jego, i Izraela,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go od owiec karmiących, aby pasł Jakuba, Jego lud, (i Izraela, Jego dziedzictwo).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owiec ciężarnych go wyprowadził, aby pasterzył Jakóbowi – Jego ludowi, oraz Israelowi – Jego dziedzictwu.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podążania za karmiącymi samicami przywiódł go, by pasł Jakuba, jego lud, i Izraela, jego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2024-05-29T09:40:17Z</dcterms:modified>
</cp:coreProperties>
</file>