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Psalm* Asafa. Boże! Narody wkroczyły w Twoje dziedzictwo, Splugawiły Twój święty przybytek – Jerozolimę zamieniły w rumowisko.**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Boże! Narody wdarły się w Twoje dziedzictwo, Zbezcześciły Twój święty przybytek, Jerozolimę zamieniły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splugawili twoją świętą świątynię, Jeruzalem zamienili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podany Asafowi. O Boże! wtargnęli poganie w dziedzictwo twoje, splugawili kościół twój święty, obrócili Jeruzalem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Boże, przyszli poganie na dziedzictwo twoje, splugawili kościół twój święty, obrócili Jeruzalem w budkę na chowanie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Boże, poganie przyszli do Twego dziedzictwa, zbezcześcili Twój święty przybytek, Jeruzalem obrócili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Boże! Poganie wtargnęli do dziedzictwa twego, Znieważyli przybytek twój święty, Jeruzalem zamienili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narody wtargnęły do Twojego dziedzictwa, zbezcześciły Twoją świątynię, Jerozolimę obróciły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zbezcześcili Twoją świątynię, zamienili Jeruzalem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Twojego dziedzictwa, zbezcześcili Twój święty Przybytek, zamienili Jerozolimę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тих, що міняються. Свідчення Асафа, псалом про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Boże, do Twojego dziedzictwa wtargnęli poganie, znieważyli Twój święty Przybytek, przemienili Jeruszalaim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wtargnęły narody do twego dziedzictwa; skalały świętą twoją świątynię; obróciły Jerozolimy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powstał być może po upadku Jerozolimy w 586 r. p. Chr. (&lt;x&gt;120 25:9&lt;/x&gt;; &lt;x&gt;300 52:13&lt;/x&gt;).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25:8-10&lt;/x&gt;; &lt;x&gt;230 74:3-8&lt;/x&gt;; &lt;x&gt;290 63:18&lt;/x&gt;; &lt;x&gt;300 26:18&lt;/x&gt;; &lt;x&gt;300 52:12-14&lt;/x&gt;; &lt;x&gt;310 1:10&lt;/x&gt;; 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2024-05-16T06:57:08Z</dcterms:modified>
</cp:coreProperties>
</file>