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Psalm* Asafa. Boże! Narody wkroczyły w Twoje dziedzictwo, Splugawiły Twój święty przybytek – Jerozolimę zamieniły w rumowisko.**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powstał być może po upadku Jerozolimy w 586 r. p. Chr. (&lt;x&gt;120 25:9&lt;/x&gt;; &lt;x&gt;300 52:13&lt;/x&gt;).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25:8-10&lt;/x&gt;; &lt;x&gt;230 74:3-8&lt;/x&gt;; &lt;x&gt;290 63:18&lt;/x&gt;; &lt;x&gt;300 26:18&lt;/x&gt;; &lt;x&gt;300 52:12-14&lt;/x&gt;; &lt;x&gt;310 1:10&lt;/x&gt;; 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2024-05-16T17:09:31Z</dcterms:modified>
</cp:coreProperties>
</file>