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Bóg?* Niech na naszych oczach da o sobie znać wśród narodów Zemsta za przelaną krew Twoich sług!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2024-05-16T18:33:25Z</dcterms:modified>
</cp:coreProperties>
</file>