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więźniów!* Potęgą swego ramienia oszczędź skazanych na śmierć!**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12:6&lt;/x&gt;; &lt;x&gt;230 102:21&lt;/x&gt;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oszczędź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2024-05-16T15:20:56Z</dcterms:modified>
</cp:coreProperties>
</file>