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Czy na zawsze będziesz się gniewał?* Czy Twoja zazdrość (wciąż) będzie płonąć jak ogień?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 to trwać, PANIE? Czy na zawsze zamierzasz się gniewać? Czy Twa zapalczywość nie przestanie płonąć niczym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PANIE? Czy wiecznie będziesz się gniewać? Czy twoja zapalczywość będzie płonąć jak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o Panie? azaż na wieki gniewać się będziesz? a jako ogień pałać będzie zapalczywość twoja?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JAHWE, gniewać się będziesz do końca, rozpali się jako ogień zapalczywość twoja?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Panie? Czy wiecznie będziesz się gniewał? Czy Twoja zapalczywość będzie gorzeć jak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Panie? Czyż wiecznie gniewać się będziesz? Jak ogień płonąć będzie zapalczywość twoja?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PANIE? Czy wiecznie będziesz się gniewał, czy Twoja zapalczywość będzie płonąć jak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czy będziesz się gniewał na wieki? Czy Twoja zapalczywość będzie płonąć jak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Jahwe? Czy wiecznie będziesz trwał w swym gniewie, czy zapalczywość Twoja będzie płonęła jak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сил, доки гніваєшся на молитву твого раба,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WIEKUISTY? Czy będziesz się gniewać na wieki? Czy Twoje uniesienie będzie pałać jak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będziesz rozsierdzony? Czy na zawsze? Jak długo twa zapalczywość będzie płonąć niczym ogień?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6:4&lt;/x&gt;; &lt;x&gt;230 13:2&lt;/x&gt;; &lt;x&gt;230 44:25&lt;/x&gt;; &lt;x&gt;230 80:5&lt;/x&gt;; &lt;x&gt;230 89:47&lt;/x&gt;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2024-05-16T22:04:55Z</dcterms:modified>
</cp:coreProperties>
</file>