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nam, Boże naszego zbawienia, Wybaw nas dla sprawy* chwały Twojego imienia I dokonaj pojednania z powodu naszych grzechów – Ze względu na Twoje imię!**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nam, Boże naszego zbawienia, Wybaw nas dla chwały Twojego imienia, Dokonaj pojednania z powodu naszych grzechów — Ze względu na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nas, Boże naszego zbawienia, dla chwały imienia twego; ocal nas i przebacz nam grzechy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Wspomóżże nas, o Boże zbawienia naszego! dla chwały imienia twego, a wyrwij nas, i bądź miłościw grzechom naszym dla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Wspomożysz nas, Boże, zbawicielu nasz, a dla sławy imienia twego, Panie, wybaw nas a bądź miłościw grzechom naszym dla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nas, Boże, nasze zbawienie, przez wzgląd na chwałę Twojego imienia, i wyzwól nas, i odpuść nasze grzechy przez wzgląd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nas, Boże zbawienia naszego, Dla chwały imienia twego wybaw nas I odpuść grzechy nasze Dla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nas, Boże, nasz wybawco, dla chwały Twojego imienia! Ocal nas i odpuść nasze grzechy przez wzgląd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nam, Boże, nasz Zbawco! Wyzwól nas dla chwały Twego imienia, PANIE! Przebacz nam grzechy przez wzgląd na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nam z pomocą, Boże, Wybawco nasz, dla chwały Imienia Twego! Wybaw nas i odpuść nam nasze grzechy dla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переніс виноградник з Єгипту, Ти викинув народи і його посадив.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chwały Twojego Imienia, wspomóż nas Boże naszego wybawienia i nas ocal; odpuść nasze grzechy przez wzgląd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nam, Boże naszego wybawienia, z uwagi na chwałę imienia twego; i wyzwól nas, i zakryj nasze grzechy przez wzgląd na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45:5&lt;/x&gt;; &lt;x&gt;10 20:11&lt;/x&gt;; &lt;x&gt;20 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23:3&lt;/x&gt;; &lt;x&gt;230 25:11&lt;/x&gt;; &lt;x&gt;230 31:4&lt;/x&gt;; &lt;x&gt;230 54:3&lt;/x&gt;; &lt;x&gt;230 106:8&lt;/x&gt;; &lt;x&gt;230 109:21&lt;/x&gt;; &lt;x&gt;230 143:11&lt;/x&gt;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2024-05-16T20:49:33Z</dcterms:modified>
</cp:coreProperties>
</file>