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nam, Boże naszego zbawienia, Wybaw nas dla sprawy* chwały Twojego imienia I dokonaj pojednania z powodu naszych grzechów – Ze względu na Twoje imię!**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45:5&lt;/x&gt;; &lt;x&gt;10 20:11&lt;/x&gt;; &lt;x&gt;20 8:8&lt;/x&gt;.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23:3&lt;/x&gt;; &lt;x&gt;230 25:11&lt;/x&gt;; &lt;x&gt;230 31:4&lt;/x&gt;; &lt;x&gt;230 54:3&lt;/x&gt;; &lt;x&gt;230 106:8&lt;/x&gt;; &lt;x&gt;230 109:21&lt;/x&gt;; &lt;x&gt;230 143:11&lt;/x&gt;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2024-05-16T17:58:41Z</dcterms:modified>
</cp:coreProperties>
</file>