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56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spraw nam odnowę, Rozjaśnij oblicze swoje,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Zastępów, wskrześ nas; rozświeć Twoje oblicze, a będziemy zbawieni.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2024-06-01T23:16:22Z</dcterms:modified>
</cp:coreProperties>
</file>