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i psalm Asafa. Boże, nie milcz; nie bądź głuchy i bezczynny,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i psalm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Pienie Psalmu Asafowi.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Psalm.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Pieśń; Psalm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про точила. Псалом синів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Śpiew, pieśń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obyś nie trwał w milczeniu; nie pozostawaj niemy i nie bądź nieporuszony – o, Boski.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jako ogólnonarodowa skarga przypomina Ps 44, 74, 80, 137.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2024-05-29T13:32:23Z</dcterms:modified>
</cp:coreProperties>
</file>