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1"/>
        <w:gridCol w:w="225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ścigaj swoją burzą I swoim huraganem wzbudź w nich trwogę!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ich ścigaj swą burzą I swym huraganem wzbudź w nich trwogę!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ich twarze hańbą, aby szukali twego imienia,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ty wichrem twoim ścigaj, a burzą twą zatrwóż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 gonić będziesz nawałnością twoją i zatrwożysz je w gniewie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ścigaj Twoją nawałnicą i burzą Twoją zatrwóż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ścigaj ich burzą swoją I jak huragan wpraw ich w zamieszanie!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ścigaj ich swoją burzą, i przerażaj swoją nawałnicą!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zawierusze Twej ścigać ich będziesz i w Twoim gniewie ich porazisz.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ścigaj ich swą zawieruchą i przerażaj swym huraganem!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rozpędź Twą nawałnicą, a Twoim huraganem ich zatrwóż.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Twarze ich napełnij hańbą, by szukano twego imienia,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2024-05-29T23:23:10Z</dcterms:modified>
</cp:coreProperties>
</file>