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8"/>
        <w:gridCol w:w="2173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 ich twarze hańbą, Niech szukają Twojego imienia,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 ich twarze hańbą, Niech szukają Twojego imienia,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zatrwożą na wieki, niech się okryją hańbą i 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Napełnij twarze ich pohańbieniem, aby szukali imienia twego,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 twarzy ich sromotą i szukać będą imienia twego,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 hańbą ich oblicze, aby szukali imienia Twego,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 twarze ich hańbą, Aby szukali imienia twego,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 ich twarze hańbą, aby szukali Twojego imienia,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Twarze ich okryj upokorzeniem, aby szukali Twego imienia,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 oblicze ich hańbą, aby starali się poznać Imię Twoje,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 hańbą ich twarz, by zapragnęli Twojego Imienia,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się zawstydzą i zatrwożą po wsze czasy, niech też się zmieszają i zginą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2024-05-29T19:04:10Z</dcterms:modified>
</cp:coreProperties>
</file>