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Dla synów Koracha. Psalm.**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Psalm dla synów Korego. O, jak miłe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przybytki,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synom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prasy", synom Korego,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wzór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"Tłoczący wino".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Gitejczyków, pieśń Korachidów.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miły jest twój wspaniały przybytek, JAHWE Zastępów!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(‘al-haggittit). Zob. Ps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z drugiej serii Psalmów synów Koracha: Ps 84-85; 87-88. Pierwsza: Ps 42-43; 44-49.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2024-05-20T19:32:24Z</dcterms:modified>
</cp:coreProperties>
</file>