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przyjrzyj się naszej tarczy* I spójrz w twarz Twojego pomazańca!**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Przyjrzyj się naszemu obrońcy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&lt;x&gt;230 18:51&lt;/x&gt;; &lt;x&gt;230 20:7&lt;/x&gt;; &lt;x&gt;230 28:8&lt;/x&gt;; &lt;x&gt;230 89:39&lt;/x&gt;; &lt;x&gt;230 132:10&lt;/x&gt;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2024-05-12T18:29:53Z</dcterms:modified>
</cp:coreProperties>
</file>