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dla synów Korego. JAHWE, okazałeś łaskę swej ziemi, przyprowadziłeś z niewoli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synom Korego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synom Kore,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Молитва Давида. Господи, прихили твоє ухо і вислухай мене, бо я бідний і убогий.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Znalazłeś upodobanie, JAHWE, w swojej ziemi; z powrotem sprowadziłeś pojmanych z 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2024-06-01T11:22:39Z</dcterms:modified>
</cp:coreProperties>
</file>