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61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Sprawiedliwość* wyruszy przed Nim I wytyczy drogę Jego krokom.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wyruszy przed Nim I wytyczy drogę Jego krokom.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pójdzie przed Nim, po tej drodze stawiać będzie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kroczyć przed nim będzie I wyznaczać drogę krokom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przed Nim podąży, będzie torować drogę Jego krokom.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Sprawiedliwość, będzie wytyczać drogę Jego krokom.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kroczyć będzie przed Nim, a zbawienie postępować śladami Jego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беззаконні повстали проти мене, і збір сильних шукав мою душу і не поставив Тебе перед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będzie szła sprawiedliwość, gdy na drodze postawi swe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2024-06-01T13:41:42Z</dcterms:modified>
</cp:coreProperties>
</file>