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Twoja łaska względem mnie jest wielka* I wybawiłeś moją duszę z najgłębszego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(Gdyż) wielka jest (dla mnie Twoja łaska)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2024-05-13T18:22:04Z</dcterms:modified>
</cp:coreProperties>
</file>