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Koracha. Psalm. Pieśń. Jego fundament na świętych górach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2024-05-21T17:05:08Z</dcterms:modified>
</cp:coreProperties>
</file>