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2"/>
        <w:gridCol w:w="52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 mroku da się poznać Twój cud I Twą sprawiedliwość w kraju zapomnienia?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 mrokach można dostrzec Twój cud, I Twoją sprawiedliwość — w kraju zapomnienia?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ja, JAHWE, do ciebie wołam; rankiem wita cię moja modlitwa.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poznają w ciemnościach cuda twoje? a sprawiedliwość twoję w ziemi zapamiętania?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poznane będą w ciemnościach cuda twoje, a sprawiedliwość twoja w ziemi zapamiętania?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Twoje cuda ukazują się w ciemnościach, a sprawiedliwość Twoja w ziemi zapomnienia?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 mrokach cud twój będzie można poznać, A sprawiedliwość twoją w kraju zapomnienia?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Twoje cuda znane są w ciemnościach, a Twoja sprawiedliwość w kraju zapomnienia?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pozna się Twe cuda w ciemnościach, a sprawiedliwość w ziemi zapomnienia?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cuda Twoje objawią się w ciemnościach, a sprawiedliwość Twoja - w kraju niepamięci?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створив північ і моря, Тавор і Ермон зрадіють твоїм іменем.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 ciemnościach jest znany Twój cud, a Twoja sprawiedliwość w Krainie Zapomnienia?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do ciebie, JAHWE, zawołałem o pomoc i rankiem wychodzi ci na przeciw moja modlitwa.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2024-05-29T15:48:38Z</dcterms:modified>
</cp:coreProperties>
</file>