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2200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sługę, Pomazałem go mym świętym olejem,*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mego sługę Dawida I namaściłem go mym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przy nim i wzmocni go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mego; olejkiem świętym moim pomazałem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Nalazłem Dawida, sługę mego, pomazałem go olejkiem świętym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mojego, namaściłem go świętym olejem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mego, Namaściłem go świętym olejem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Mojego sługę, namaściłem go swoim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sługę mego Dawida, namaściłem go moim świętym olejem,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sługę mego, moim świętym olejem namaściłem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Mojego sługę Dawida; przez olej namaściłem go Mym pomazaniem.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niezachwianie będzie moja ręka, jego też wzmocni moje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Pomazałem go, (biorąc) z mojego świętego oleju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16:12-13&lt;/x&gt;; &lt;x&gt;510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2024-05-26T17:23:49Z</dcterms:modified>
</cp:coreProperties>
</file>