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5"/>
        <w:gridCol w:w="2304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ustawy pogwałcą I nie będą strzegli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pogwałcą moje ustawy I odwrócą się od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ukarzę rózgą ich przestępstwo, a ich nieprawość biczami.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ustawy moje splugawili, a przykazań moich nie przestrzegali: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zgwałcą sprawiedliwości moje a nie będą strzec przykazania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naruszą moje ustawy i nie będą pełnili moich rozkazów,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znieważą ustawy moje I nie będą przestrzegali przykazań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zbezczeszczą Moje ustawy i nie będą przestrzegać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zlekceważą moje nakazy i nie będą strzegli przykazań moich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pogwałcą moje ustawy i nie będą strzegli moich przykazań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znieważą Me ustawy i nie będą strzec Mych przykazań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rózgą zwrócę uwagę na ich występek, a ciosami – na ich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2024-05-19T01:36:15Z</dcterms:modified>
</cp:coreProperties>
</file>