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207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kijem uderzę ich za te przestępstwa, Plagami ukażę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mojego miłosierdzia ani 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nawiedzę rózgą przestępstwo ich, a karaniem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przestępstwa ich rózgą, a grzechy ich biczmi,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rózgą ich przewinienia, a winę ich biczami,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ukarzę rózgą przestępstwo ich I winę ich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karał ich przewinienia rózgą, a ich wykroczenia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ich wychłostam za nieprawości a biczami za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ukarzę ich przestępstwa, ich przewinienie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biczem napomnę ich odstępstwo oraz ich winę – plagami;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swej lojalnej życzliwości mu nie odbiorę ani nie sprzeniewierza się mojej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2024-05-26T19:48:11Z</dcterms:modified>
</cp:coreProperties>
</file>