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odstąpię od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mego przymierza ani nie zmienię tego, co wyszło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miłosierdzia swego nie odejmę od niego, ani skłamię przeciw prawdzie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miłosierdzia mego nie oddalę od niego i nie zaszkodzę w prawdzie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odejmę mu łaski mojej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łaski mojej nie odmówię mu, Ani też nie złamię wierności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jednak od niego swojej łaski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odbiorę mojej łaski, nie zawiodę w mej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łaski mojej i nie sprzeniewierzę się 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cofnę od niego Mojej łaski i nie zaprę się Mojej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swojego przymierza, a wypowiedzi swych warg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2024-05-19T00:04:33Z</dcterms:modified>
</cp:coreProperties>
</file>