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mojej łaski mu nie odmówię Ani nie złamię mojej wierności;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2024-05-19T03:12:04Z</dcterms:modified>
</cp:coreProperties>
</file>