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8"/>
        <w:gridCol w:w="2234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pogwałcę mego przymierza I tego, co wyszło z moich ust, nie zmienię.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pogwałcę mego przymierza I tego, co wyszło z moich ust, nie zmienię.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świętość, że 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splugawię przymierza mego, a tego, co wyszło z ust moich, nie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zgwałcę testamentu mojego, a co wychodzi z ust moich, nie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zbezczeszczę mojego przymierza ani nie zmienię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naruszę przymierza mego I nie zmienię słowa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Mojego przymierza i nie zmienię danego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też mego przymierza, nie cofnę mojej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mojego przymierza i nie zmienię tego, co usta moje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naruszę Mojego przymierza oraz mowy Mych ust nie zmienię.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w swojej świętości, nie będę okłamywał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2024-05-26T23:12:42Z</dcterms:modified>
</cp:coreProperties>
</file>