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potomstwo i zbuduję twój tron na wszystkie 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przymierze z wybranym moim: przysiągłem Dawidowi, słudze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testament mój wybranym moim, przysiągłem Dawidowi słudze memu: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wybrańcem; przysiągłem słudze memu,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wybrańcem swoim, Przysiągłem Dawidowi, słudze swemu: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Mojemu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memu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wybranym moim, przysiągłem Dawidowi, słudze memu: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твоїх очах тисяча літ як вчорашний день, який минув, і сторожа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Moim wybrańcem zawarłem przymierze; zaprzysiągłem Dawidowi, Mojemu słudze,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ʼAż po czas niezmierzony utwierdzę twe potomstwo, a tron twój chcę zbudować na pokolenie za pokoleniemʼ”.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2024-05-19T00:07:58Z</dcterms:modified>
</cp:coreProperties>
</file>