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2273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Pozwoliłeś, by przygasła jego świetność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ochędóstwo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Zepsowałeś ochędożenie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położyłeś jego wspaniałości i wywróciłeś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blasku majestat jego, A tron jego obaliłeś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blasku, 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Odarłeś go z jego blasku, 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kres jego świetności i obaliłeś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Znieważyłeś jego blask, a tron jego powaliłeś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młodości jego skróciłeś; przyodziałeś go hańbą.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2024-05-18T23:58:12Z</dcterms:modified>
</cp:coreProperties>
</file>