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9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ustała jego czystość,* ** I jego tron zwaliłeś na ziemię,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przygasła jego świetność.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2024-05-19T00:07:23Z</dcterms:modified>
</cp:coreProperties>
</file>