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Twych wrogów, JAHWE, którzy znieważali, Którzy ośmieszali kroki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jako urągali nieprzyjaciele twoi, jako urągali ścieżkom pomazańca twego. Niech będzie błogosławiony Pan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urągali nieprzyjaciele twoi, JAHWE, którą urągali odmienienie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ubliżają przeciwnicy Twoi, Panie, z jaką ubliżają krokom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znieważają, Panie, wrogowie twoi, Którą wyszydzają ścieżki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Twoi wrogowie, JAHWE, urągają i lżą drogi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 się jej Twoi wrogowie, JAHWE, znieważając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wrogowie Twoi, Jahwe, bezczeszczą i znieważają poczynania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mnie lżyli Twoi wrogowie, WIEKUISTY, którym lżyli kroki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2024-05-26T06:18:04Z</dcterms:modified>
</cp:coreProperties>
</file>