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4"/>
        <w:gridCol w:w="1583"/>
        <w:gridCol w:w="6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JAHWE, niebiosa sławią Twoje cuda, A Twoją wierność – w zgromadzeniu świętych.*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22:19&lt;/x&gt;; &lt;x&gt;220 1:6-12&lt;/x&gt;; &lt;x&gt;220 2:1-7&lt;/x&gt;; &lt;x&gt;230 82:1&lt;/x&gt;; &lt;x&gt;300 23:18&lt;/x&gt;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2024-05-19T01:44:47Z</dcterms:modified>
</cp:coreProperties>
</file>