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7"/>
        <w:gridCol w:w="59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 się nade mną, JAHWE, Wejrzyj na moje utrapienie Ze strony tych, którzy mnie nienawidzą, Ty, który mnie podnosisz z bram śmierci,*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ח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Zmiłuj się nade mną, PANIE! Ty mnie możesz podnieść nawet u bram śmierci, Zajmij się tym całym utrapieniem, Którego nie skąpią mi ludzie nienawistni.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głosił wszelką twą chwałę w bramach córki Syjonu; będę się radował twoim zbawieniem.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 się nademną, Panie! obacz utrapienie moje od tych, którzy mię mają w nienawiści, ty, co mię wyrywasz z bram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Smiłuj się nade mną, JAHWE, wejźrzy na uniżenie moje od nieprzyjaciół moich: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Chet Zmiłuj się nade mną, Panie, spójrz, jak mnie poniżają ci, którzy mnie nienawidzą. Ty, co mnie wyprowadzasz z bram śmierci,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 się nade mną, Panie, Spojrzyj na utrapienie moje Spowodowane przez tych, którzy mnie nienawidzą! Ty, który mnie podnosisz z bram śmierci,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Zmiłuj się nade mną, JAHWE, popatrz na moją nędzę sprowadzoną przez tych, którzy mnie nienawidzą! Ty, który wyprowadzasz mnie z bram śmierci,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 się nade mną, JAHWE, spójrz, jak mnie poniżają wrogowie. Ty wyprowadziłeś mnie z bram śmierci,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okazał mi łaskę; wejrzał na mą niedolę [zgotowaną mi] przez wrogów, On, który mnie wybawił od bram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Помилуй мене, Господи, поглянь на моє впокорення від моїх ворогів, Ти, що підносиш мене від брам смерті,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 się nade mną BOŻE, popatrz na moją nędzę na skutek mych nieprzyjaciół; Ty, który mnie wyniosłeś z bram śmierci,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mógł opowiadać o wszystkich twych chwalebnych czynach w bramach córy syjońskiej, abym mógł się radować wybawieniem twoim.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7:16&lt;/x&gt;; &lt;x&gt;240 26:27&lt;/x&gt;; &lt;x&gt;250 10:8&lt;/x&gt;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2024-05-15T12:24:37Z</dcterms:modified>
</cp:coreProperties>
</file>