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JAHWE, odbył sąd, W dziele swoich rąk uwikłał się bezbożny.* W grze**Sela.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się objawił! Odbył sąd. Bezbożny uwikłał się w dzieło własnych rąk.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zstąpią do piekła,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się Pan, gdy uczynił sąd; w sprawie rąk swoich się złośnik usidlił. Rzecz godna rozmyślania!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Poznany będzie JAHWE sądy czyniący: w uczynkach rąk swoich pojmany jest 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objawił, sąd przeprowadził, w dzieła rąk swoich uwikła się występny. Higgajon.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Pan, odbył sąd; W dziełach rąk swoich uwikłał się bezbożny.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się, wydał wyrok. W dzieła rąk swoich uwikłał się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moim obrońcą, bezbożny uwikłał się w dzieła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się i dokonał sądu: bezbożny zaplątał się w dzieło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Знаний Господь, що чинить суди, в ділах його рук схоплений грішник.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się poznać, wymierzył sprawiedliwość; a niegodziwy się zaplątał w dziele własnych rąk. Higgajon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zawrócą do Szeolu, tak, wszystkie narody zapominające o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Dziełem swoich rąk uderzył bezbożnego.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gra, </w:t>
      </w:r>
      <w:r>
        <w:rPr>
          <w:rtl/>
        </w:rPr>
        <w:t>הִּגָיֹון</w:t>
      </w:r>
      <w:r>
        <w:rPr>
          <w:rtl w:val="0"/>
        </w:rPr>
        <w:t xml:space="preserve"> (higgajon) lub: rozmyślanie. Może chodzić o przygrywkę w grze albo ton poważnej refleksji.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2024-05-15T10:53:59Z</dcterms:modified>
</cp:coreProperties>
</file>