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70"/>
        <w:gridCol w:w="52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liczyć* nasze dni – o, tego nas naucz, A doprowadzimy (nasze) serca do mądrości!**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 nas dobrze liczyć nasze dni, Aby nasze serca mogły zyskać mądrość!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Naucz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liczyć nasze dni, abyśmy przywiedli serce do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Nauczże nas obliczać dni naszych, abyśmy przywiedli serce do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policzyć? Prawicę twoję tak uczyń znajomą, a wyćwiczonego serca w 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 nas liczyć dni nasze, abyśmy osiągnęli mądrość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 nas liczyć dni nasze, Abyśmy posiedli mądre serce!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 nas liczyć dni nasze, abyśmy zyskali mądre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nam tak liczyć dni nasze, byśmy nauczyli się żyć mądrze!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 nas tak liczyć nasze dni, abyśmy zdobyli mądrość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руках тебе понесуть, щоб часом ти не ударився об камінь твоєю ногою.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 nas liczyć nasze dni, byśmy serce roztropne nabyli.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Pokaż nam, jak liczyć nasze dni w taki sposób, byśmy mogli uzyskać serce mądre.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5:16&lt;/x&gt;; &lt;x&gt;580 4:5&lt;/x&gt;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Dobrze (…) mądrości : wg G: Liczyć się z Twoją prawicą – tak poucz także związanych w sercu przez mądrość (l. także przywiązanych sercem do mądrości), ἐξαριθμήσασθαι τὴν δεξιάν σου οὕτως γνώρισον καὶ τοὺς πεπεδημένους τῇ καρδίᾳ ἐν σοφίᾳ.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2:6-10&lt;/x&gt;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2024-05-29T22:56:23Z</dcterms:modified>
</cp:coreProperties>
</file>