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swoim aniołom poleci o tobie, Aby cię strzegli na wszystkich twoich drogach.*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swym aniołom wyda polecenie,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 bowiem o tobie swoim aniołom,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Aniołom swoim przykazał o tobie, aby cię strzegli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Anjołom swoim rozkazał o tobie, aby cię strzegli na wszytkich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swoim aniołom nakazał w twej sprawie, aby cię strzegli na wszystkich twych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aniołom swoim polecił, Aby cię strzegli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przecież swoim aniołom,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swoim aniołom wydał polecenie, żeby cię strzegli na wszystkich twych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powierzył cię aniołom swoim, aby cię strzegli na wszystkich drogach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підніметься вгору мій ріг наче однорога і моя старість в жирній олії,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ustanowił dla ciebie Swych aniołów, aby cię strzegli na wszystkich twoich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aniołom swoim wyda nakaz co do ciebie, by cię strzegli na wszystkich twych drogach.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24:7&lt;/x&gt;; &lt;x&gt;10 48:16&lt;/x&gt;; &lt;x&gt;230 34:8&lt;/x&gt;; &lt;x&gt;230 103:20-21&lt;/x&gt;; &lt;x&gt;290 63:9&lt;/x&gt;;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2024-05-20T10:46:32Z</dcterms:modified>
</cp:coreProperties>
</file>