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JAHWE:* Moja ucieczko i moja twierdzo, Mój Boże! Jemu ufam.**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 do JHWH : (1) Ten, kto mówi do (l. o) JHWH 11QPsAp a; w ms występuje </w:t>
      </w:r>
      <w:r>
        <w:rPr>
          <w:rtl/>
        </w:rPr>
        <w:t>האומר ; (2</w:t>
      </w:r>
      <w:r>
        <w:rPr>
          <w:rtl w:val="0"/>
        </w:rPr>
        <w:t>) Mieszkający w pomocy Najwyższego,/ W namiocie Boga nieba będzie nocował,/ Powie Panu: Mój Bóg jest moim pomocnikiem i moją ucieczką,/ W Nim pokładam nadzieję G. Trudność wersetu tkwi w tym, że bez samogłosek tekst hbr. może zn.: powiedział, powiedz, powiem, mówię, ten, który mówi. Każde z tych znaczeń wpisuje się w kontekst.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(Mój Bóg) ufnością – (Jemu zaufam)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2024-05-13T01:08:41Z</dcterms:modified>
</cp:coreProperties>
</file>