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licznych moich niepokojów* w moim wnętrzu Twoje pociechy** cieszą moją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chwilach moich licznych niepokojów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pociechy podnoszą mnie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niezliczonych myślach mego serca twoje pociechy rozweselają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utrapienia mego, we wnętrznościach moich, pociechy twoje rozweselały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mnóstwa boleści moich w sercu moim, twoje pociechy uweseliły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moim sercu pełno było niepokojów, Twoje pociechy przyniosły mi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Pociechy twoje rozweselają duszę moją W licznych utrapieniach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niezliczonych utrapień Twe pocieszenie rozwesela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trapią liczne zgryzoty, Twoja pociecha jest mi ukojeniem.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sercu moim wzbierały troski, pociecha Twoja koiła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myśli ścierają się w moim wnętrzu, Twoje pocieszenia rozweselają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we mnie namnożyło niepokojących myśli, twoje pocieszenia zaczęły pieścić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rozterek.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2024-06-01T13:04:18Z</dcterms:modified>
</cp:coreProperties>
</file>