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4"/>
        <w:gridCol w:w="51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Zabijają wdowę i uchodźcę I mordują sieroty,*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Niszczą wdowy, uchodźców, Mordują sieroty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Mordują wdowy i przybysza, zabijają sieroty.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Wdowy i przychodniów mordować? a sierotki zabijać?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Wdowę i przychodnia zabili i sieroty pomordowali.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mordują wdowę i przychodnia i zabijają sieroty.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Zabijają wdowę i przybysza I mordują sieroty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Zabijają wdowę i przybysza, mordują sieroty.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Zabijają wdowy i cudzoziemców, mordują sieroty.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Zabijają wdowę i przybysza i mordują sieroty.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Ходіть поклонимося і припадемо до Нього і заплачемо перед Господом, що нас створив.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Wdowę i przybysza zabijają, a sieroty mordują.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Zabijają wdowę i osiadłego przybysza, mordują też chłopców nie mających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Sierotą była osoba odumarła przez ojca, niekoniecznie przez oboje rodziców: &lt;x&gt;230 10:14&lt;/x&gt;;&lt;x&gt;230 68:5&lt;/x&gt;;&lt;x&gt;230 82:3&lt;/x&gt;;&lt;x&gt;230 146:9&lt;/x&gt;; zob. także: &lt;x&gt;220 6:27&lt;/x&gt;;&lt;x&gt;220 22:9&lt;/x&gt;;&lt;x&gt;220 24:3&lt;/x&gt;, 9;&lt;x&gt;220 29:12&lt;/x&gt;;&lt;x&gt;220 31:17&lt;/x&gt;, 21.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22:21-23&lt;/x&gt;; &lt;x&gt;50 24:17-22&lt;/x&gt;; &lt;x&gt;230 68:6&lt;/x&gt;; &lt;x&gt;230 82:3&lt;/x&gt;; &lt;x&gt;230 146:9&lt;/x&gt;; &lt;x&gt;290 1:23&lt;/x&gt;; &lt;x&gt;330 22:7&lt;/x&gt;; &lt;x&gt;460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2024-06-01T13:37:25Z</dcterms:modified>
</cp:coreProperties>
</file>