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i błogosławcie Jego imię, Dzień po dniu nieście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opowiadajcie o jego zbawieniu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dobrorzeczcie imieniowi jego,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a błogosławcie imieniowi jego, opowiadajcie ode dnia do dnia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imię jego, Zwiastujcie co dzień zbawienie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Jego imię,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błogosławcie Jego Imieniu, zwiastujcie dzień po dniu zbawienie, jakie przynosi!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і темрява довкруги Нього, праведність і суд основа його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Jego Imię, dzień po dniu zwiastujcie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imię. Dzień po dniu opowiadajcie dobrą nowinę o zgotowanym przez niego wybawieniu.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2024-05-29T18:30:31Z</dcterms:modified>
</cp:coreProperties>
</file>