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króluje!* Niech raduje się ziemia,** Niech cieszą się rozliczne wybrzeża!***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Raduj się, ziemio, Cieszcie się, rozliczne wybrzeża!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króluje, raduj się, ziemio, i weselcie się, niezliczone wyspy!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króluje; wyskakuj ziemio, a wesel się mnóstwo wysep!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Dawidowi, kiedy ziemia jego była przywrócona. JAHWE króluje: niech się raduje ziemia, niech się weselą wyspy mnogie.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króluje: wesel się, ziemio, radujcie się, mnogie wyspy!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królem. Niech się raduje ziemia, Niech się weselą mnogie wyspy!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– niech cieszy się ziemia, niech się radują liczne wyspy!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króluje, cieszy się ziemia, radują się liczne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Królem! Niech się raduje ziemia, niech się weselą mnogie wyspy!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Заспівайте Господеві нову пісню, бо Господь зробив подивугідні (діла). Його спасла його правиця і його святе рамено.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króluje; niechaj się cieszy ziemia oraz niech się radują niezliczone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został królem! Niech się raduje ziemia. Niech się weselą mnogie wyspy.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Dawidowy, gdy jego ziemia była zasiedlana G. Ps koronacyjny (pod. jak Ps 27, 47, 93, 96-99).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wyspy.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2024-05-16T18:49:11Z</dcterms:modified>
</cp:coreProperties>
</file>