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Kochający* JAHWE, nienawidźcie zła! Ten, który strzeże dusz (ludzi) Mu oddanych,** Wyrywa ich z ręki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11:13&lt;/x&gt;; &lt;x&gt;50 19:9&lt;/x&gt;; &lt;x&gt;50 30:6&lt;/x&gt;; &lt;x&gt;60 22:5&lt;/x&gt;; &lt;x&gt;60 23:11&lt;/x&gt;; &lt;x&gt;230 31:24&lt;/x&gt;; &lt;x&gt;230 116:1&lt;/x&gt;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2024-05-16T23:50:28Z</dcterms:modified>
</cp:coreProperties>
</file>