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niczym wosk stopniały przed obliczem JAHWE,* Przed obliczem Pana (rozpłynęła się) cała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2024-05-16T23:13:41Z</dcterms:modified>
</cp:coreProperties>
</file>