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2"/>
        <w:gridCol w:w="6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Odwołał się do swojej łaski* I swej wierności względem domu Izraela – (I) wszystkie krańce ziemi zobaczyły zbawienie naszego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Tak, JHWH jest dobry.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2024-05-10T11:20:12Z</dcterms:modified>
</cp:coreProperties>
</file>