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5"/>
        <w:gridCol w:w="5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króluje!* ** Niech zadrżą ludy! Siedzi na cherubach!*** Niech zatrzęsie się ziemia!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króluje!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zadrżą ludy! On siedzi na cherubach! Niech się zatrzęsie ziemia!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króluje, niech drżą narody; siedzi między cherubinami, niech zachwieje się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króluje, niechże zadrżą narody; siedzi między Cherubinami, niechże się poruszy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samemu Dawidowi. JAHWE królował: niech się gniewają narodowie, który siedzi na Cherubinach: niech się trzęsie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króluje, drżą narody; zasiada na cherubach, a ziemia się trzęsie.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królem, drżą ludy, Siedzi na cherubach, ziemia się 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królem – drżą narody, siedzi na cherubach – ziemia się trzęsie.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króluje, niech drżą narody, siedzi na cherubach, chwieje się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Królem - drżą narody; tronuje na cherubach - chwieje się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Псалом на визнавання. Скликніть Господеві, вся земля,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króluje – niech zadrżą narody; zasiadł na cherubach – niech zachwieje się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został królem. Niech zadrżą ludy. Siedzi na cherubach. Niech się zatrzęsie ziemia.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Dawida. Pan króluje G; Dawidowy. Psalm 4QPs k G Mss (ponadto w 4QPs m poprzedzony Ps 135). Psalm koronacyjny (pod. jak Ps 27, 47, 93, 96-99).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47:3&lt;/x&gt;; &lt;x&gt;230 96:10&lt;/x&gt;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25:22&lt;/x&gt;; &lt;x&gt;90 4:4&lt;/x&gt;; &lt;x&gt;230 18:11&lt;/x&gt;; &lt;x&gt;230 80:2&lt;/x&gt;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2024-05-16T16:12:48Z</dcterms:modified>
</cp:coreProperties>
</file>