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Syonie wielki, a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wielki na Syjonie i wywyższony nad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Господеві в веселості, вийдіть перед Ним в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BÓG na Cyonie, wzniesiony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przebywa wysoko ponad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2024-05-16T21:28:20Z</dcterms:modified>
</cp:coreProperties>
</file>