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4"/>
        <w:gridCol w:w="1413"/>
        <w:gridCol w:w="65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potężny – król kochający prawo! Ty ustaliłeś to, co słuszne,* Sąd i sprawiedliwość w Jakubie Ty uczyniłeś!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9:6&lt;/x&gt;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2024-05-16T15:53:45Z</dcterms:modified>
</cp:coreProperties>
</file>