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4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mówili: Chodź z nami! Zasadźmy się na krew, bez przyczyny zaczatujmy na niewinnego,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2024-04-25T00:28:32Z</dcterms:modified>
</cp:coreProperties>
</file>