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2"/>
        <w:gridCol w:w="1799"/>
        <w:gridCol w:w="58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pochłoniemy ich żywcem jak Szeol i w całości – jak schodzących do grobu.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2024-04-24T17:00:22Z</dcterms:modified>
</cp:coreProperties>
</file>